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Клебановой Яны Степановны,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Клебанова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Клебанова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23091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Клебанову Яну Степановну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333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